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5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skrzyni, 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skrzyni i 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pozostaną w pierścieniach arki; nie będą z niej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kolcach u skrzyni będą te drążki; nie będą ich odejmować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zawsze będą w kolcach, a nigdy z nich wyjęte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pozostaną w pierścieniach arki i 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pierścieniach skrzyni pozostaną te drążki; nie będą z nich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znajdować się w pierścieniach arki i nie będzie się ich wyjmować.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Pozostaną one w pierścieniach; nie należy ich stamtąd wyjmować.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niech zostaną w pierścieniach; nie wyciągajcie [ich]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Drążki zostaną w pierścieniach Skrzyni i nie będą wyjmowane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перстенях кивота носила будуть непорушні.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powinny zostać w pierścieniach arki; nie powinny być z niej wyjmowane.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mają pozostać w pierścieniach Arki. Nie mają być z nich wyjmowane.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2024-04-30T03:09:04Z</dcterms:modified>
</cp:coreProperties>
</file>