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zebrali dla Mnie szczególny dar.* Zbierzecie dar od każdego człowieka, którego pobudza jego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szczególny dar, ּ</w:t>
      </w:r>
      <w:r>
        <w:rPr>
          <w:rtl/>
        </w:rPr>
        <w:t>תְרּומָה</w:t>
      </w:r>
      <w:r>
        <w:rPr>
          <w:rtl w:val="0"/>
        </w:rPr>
        <w:t xml:space="preserve"> (teruma h); wg G pierwocinę, pierwszy owoc, ἀπαρχή.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5:9&lt;/x&gt;; &lt;x&gt;130 29:5&lt;/x&gt;; &lt;x&gt;520 12:8&lt;/x&gt;; &lt;x&gt;540 9:7&lt;/x&gt;; &lt;x&gt;610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2024-04-30T05:48:28Z</dcterms:modified>
</cp:coreProperties>
</file>