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A jego lampy należy tak umieścić,* aby oświecały jego przeciwległą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siedem lamp. Te lampy należy tak umieścić, by świeciły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niego siedem lamp i zapalisz je, aby świeciły w 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siedem lamp jego, i zaświecisz lampy jego, aby świeciły po stronach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siedm lamp a postawisz je na lichtarzu, aby świeciły naprzeciwko.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niego siedem lamp, i ustawisz jego lampy w ten sposób, ażeby oświecały tę stronę, która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lamp. Lampy jego należy tak ustawić, aby oświecały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siedem lamp i ustawisz je tak, aby oświetlały przeciwległą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siedem lamp i umieścisz je na samej górze, aby rzucały światło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siedem lamp do niego. Nałóż te lampy tak, aby [świecznik] oświecał miejsce koło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siedem jego lamp. Zapali się lampy tak, aby rzucały światło ku środkowi [świecznika].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сім його світел; і вставиш світла і світитимуть з одного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siedem lamp, tak, aby kiedy nasadzisz lampy, oświetlały one jego przednią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siedem lamp; a lampy mają być zapalane i oświetlać będą obszar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tak umieścisz, </w:t>
      </w:r>
      <w:r>
        <w:rPr>
          <w:rtl/>
        </w:rPr>
        <w:t>וְהַעֲלִיתָ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2024-04-30T07:15:22Z</dcterms:modified>
</cp:coreProperties>
</file>