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to uczynić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Uważaj, abyś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wzoru tego,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Patrzajże, abyś uczynił wszystko według podobieństwa tego, któreć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 a uczyń na kształt, któryć na górze ukazany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zaś pilnie, aby go wykonać według wzoru, jaki ukazano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uczynił to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zrobił to według wzoru,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wykonał [je] dokładnie według wzorów, które zobaczyłeś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i zrób według ich wzorów, pokazanych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зробиш за зразком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uważaj, uczyń to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bacz, żebyś je uczynił według wzoru, który ci pokazano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2024-04-30T00:23:32Z</dcterms:modified>
</cp:coreProperties>
</file>