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2928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skóry baranie czerwono farbowane, i skóry garbowane,* i drewno akacji,**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skóry baranie barwione na czerwono, skóry garbowane,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drewno akacji,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Skóry baranie farbowane na czerwono, skóry borsucze i drewno akacjowe;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skóry baranie czerwono farbowane, i skóry borsukowe, i drzewo sytym: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skóry baranie czerwono farbowane, i skóry fiołkowe, i drzewo setim,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baranie skóry barwione na czerwono i skóry z delfinów oraz drewno akacjowe;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skóry baranie czerwono farbowane, i skóry borsucze, i drzewo akacjowe,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skóry baranie farbowane na czerwono, skóry borsuków i drzewo akacjowe,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skóry baranie barwione na czerwono, skóry borsucze i drzewo akacjowe,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skóry baranie wyprawione na czerwono, skóry borsuka, drzewo akacjowe,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skóry baranie barwione na czerwono i skóry wielobarwne, i drzewo akacjowe.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почервонені скіри баранів і сині скіри і негниюче дерево,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czerwono barwione skóry baranie, skóry borsucze, drzewo akacjowe,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skóry baranie farbowane na czerwono, i skóry focze, i drewno akacjowe;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skóry garbowane, ּ</w:t>
      </w:r>
      <w:r>
        <w:rPr>
          <w:rtl/>
        </w:rPr>
        <w:t>תְחָׁשִים עֹרֹת</w:t>
      </w:r>
      <w:r>
        <w:rPr>
          <w:rtl w:val="0"/>
        </w:rPr>
        <w:t xml:space="preserve"> (‘orot tachaszim : ּ</w:t>
      </w:r>
      <w:r>
        <w:rPr>
          <w:rtl/>
        </w:rPr>
        <w:t>תַחַׁש</w:t>
      </w:r>
      <w:r>
        <w:rPr>
          <w:rtl w:val="0"/>
        </w:rPr>
        <w:t xml:space="preserve"> (tachasz) może też ozn.: (1) błamy skórzane l. garbowane, l. egipskie (od egip. słowa odnoszącego się do obróbki skóry); (2) skóry delfinów (arab. tuhas l. duhas ozn. delfina), diugoniów, morświnów (wykorzystywane przez Beduinów) lub fok żyjących w M. Czerwonym; (3) żółte kamienie, tj. kamienie szlachetne o barwie żółtej lub pomarańczowej, za ak.; (4) skóry barwione na kolor hiacyntowy, gr. δέρματα ὑακίνθινα, G; (5) skóry borsucze za chald., &lt;x&gt;20 25:4&lt;/x&gt;L.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drewno akacji jest bardziej wytrzymałe niż dębina. &lt;x&gt;20 25:5&lt;/x&gt; wg G: i skóry baranie czerowono farbowane, i skóry hiacyntowo farbowane, i drewno niezepsute, καὶ δέρματα κριῶν ἠρυθροδανωμένα καὶ δέρματα ὑακίνθινα καὶ ξύλα ἄσηπτα.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2024-04-30T02:49:07Z</dcterms:modified>
</cp:coreProperties>
</file>