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jeszcze Bóg do Mojżesza: Tak powiesz do synów Izraela: JAHWE, Bóg waszych ojców, Bóg Abrahama, Bóg Izaaka i Bóg Jakuba posłał mnie do was. To jest moje imię na wieki i tak Mnie będą wspominać po wszystkie pokolenia.*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dodał: Tak powiesz synom Izraela: JAHWE, Bóg waszych ojców, Bóg Abrahama, Bóg Izaaka i Bóg Jakuba posłał mnie do was. To jest moje imię na wieki — i tak będą Mnie pamiętać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jeszcze Bóg do Mojżesza: Tak powiesz synom Izraela: JAHWE, Bóg waszych ojców, Bóg Abrahama, Bóg Izaaka i Bóg Jakuba, posłał mnie do was. To jest moje imię na wieki i takim ma pozostać w pamięci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jeszcze Bóg do Mojżesza: Tak rzeczesz do synów Izraelskich: Pan, Bóg ojców waszych, Bóg Abrahamów, Bóg Izaaków, i Bóg Jakóbów posłał mię do was; toć imię moje na wieki, i to pamiętne moje od narodu do narodu;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zasię Bóg do Mojżesza: To powiesz synom Izraelowym: JAHWE, Bóg ojców waszych, Bóg Abrahamów i Bóg Izaaków i Bóg Jakobów, posłał mię do was: to jest imię moje na wieki i to pamiętne moje na rodzaj i 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 Bóg do Mojżesza: Tak powiesz Izraelitom: JAHWE, Bóg ojców waszych, Bóg Abrahama, Bóg Izaaka i Bóg Jakuba posłał mnie do was. To jest imię moje na wieki i to jest moje zawołanie na najdalsze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 Bóg do Mojżesza: Tak powiesz synom izraelskim: Pan, Bóg ojców waszych, Bóg Abrahama, Bóg Izaaka i Bóg Jakuba posłał mnie do was. To jest imię moje na wieki i tak mnie nazywać będą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jeszcze do Mojżesza: Tak oznajmisz Izraelitom: JAHWE, Bóg waszych ojców, Bóg Abrahama, Bóg Izaaka i Bóg Jakuba, posłał mnie do was. Takie jest Imię Moje na wieki, tak będą pamiętali o Mnie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„To właśnie oświadczysz Izraelitom: JAHWE, Bóg waszych ojców, Bóg Abrahama, Bóg Izaaka, Bóg Jakuba posyła mnie do was. To jest moje imię i takim ma pozostać w pamięci wszystkich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mówił Bóg do Mojżesza:- Tak powiesz do synów Izraela: TEN, KTÓRY JEST, Bóg waszych ojców, Bóg Abrahama, Bóg Izaaka, Bóg Jakuba posłał mnie do was. Takie ma być moje Imię na zawsze, takie upamiętnienie mojej [Osoby]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to Bóg powiedział do Moszego: Tak powiedz synom Jisraela: 'Bóg, Bóg waszych ojców, Bóg Awrahama, Bóg Jicchaka, Bóg Jaakowa posłał mnie do was. To jest Moje wieczne Imię, takie jest wzywanie Mnie przez wszystkie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сказав Бог до Мойсея: Так скажеш синам Ізраїля: Господь Бог ваших батьків, Бог Авраама і Бог Ісаака і Бог Якова, післав мене до вас. Це моє вічне імя і память з роду в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jeszcze powiedział do Mojżesza: Tak powiesz synom Israela: Posłał mnie do was WIEKUISTY, Bóg waszych ojców, Bóg Abrahama, Bóg Ic'haka i Bóg Jakóba. Oto Moje Imię na wieki i oto wspomnienie o Mnie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jeszcze raz rzekł do Mojżesza: ”Oto, co masz powiedzieć do synów Izraela: ʼJAHWE, Bóg waszych praojców, Bóg Abrahama, Bóg Izaaka i Bóg Jakuba, posłał mnie do wasʼ. To jest moje imię po czas niezmierzony i ono mnie upamiętnia na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wszystkie pokolenia, ּ</w:t>
      </w:r>
      <w:r>
        <w:rPr>
          <w:rtl/>
        </w:rPr>
        <w:t>דֹר לְדֹר</w:t>
      </w:r>
      <w:r>
        <w:rPr>
          <w:rtl w:val="0"/>
        </w:rPr>
        <w:t xml:space="preserve"> (ledor dor).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2024-05-24T19:58:01Z</dcterms:modified>
</cp:coreProperties>
</file>