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starszych* Izraela, i powiedz im: JAHWE, Bóg waszych ojców, objawił mi się, Bóg Abrahama, Izaaka i Jakuba, mówiąc: Dobrze przyjrzałem się** wam i temu, co wam czyniono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Izraela. Przekaż im: Objawił mi się JAHWE, Bóg waszych ojców, Bóg Abrahama, Izaaka i Jakuba. Powiedział: Zajmę się wami i tym, jak was traktowano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Izraela i mów do nich: Ukazał mi się JAHWE, Bóg waszych ojców, Bóg Abrahama, Izaaka i Jakuba, i powiedział: Nawiedziłem was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wam uczyniono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zgromadź starsze Izraelskie, i mów do nich: Pan, Bóg ojców waszych, ukazał mi się, Bóg Abrahamów, Izaaków i Jakóbów, mówiąc: Wspominając wspomniałem na was, i widziałem, co się wam działo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zgromadź starsze Izraelskie i rzeczesz do nich: JAHWE, Bóg ojców waszych, ukazał mi się Bóg Abrahamów, Bóg Izaaków, i Bóg Jakobów mówiąc: Nawiedzając nawiedziłem was i widziałem wszytko, co się wam przydało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gdy zbierzesz starszych Izraela, powiesz im: Objawił mi się Pan, Bóg ojców waszych, Bóg Abrahama, Bóg Izaaka i Bóg Jakuba i powiedział: Zająłem się w pełni wami i tym, co wam uczyniono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 Izraela, i powiedz im: Pan, Bóg ojców waszych objawił mi się, Bóg Abrahama, Izaaka i Jakuba, mówiąc: Patrzyłem na was i na to, co wam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Izraela i powiedz im: JAHWE, Bóg waszych ojców, Bóg Abrahama, Izaaka i Jakuba, ukazał mi się i oświadczył: Patrzyłem na was i widziałem, co wam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zwołaj starszyznę Izraela i ogłoś jej: «Ukazał mi się JAHWE, Bóg waszych ojców, Bóg Abrahama, Izaaka i Jakuba, i przemówił: Na własne oczy widziałem krzywdę, jaka dzieje się wam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starszyznę Izraela i powiedz im: ”Ukazał mi się Jahwe, Bóg waszych ojców, Bóg Abrahama, Izaaka i Jakuba, i powiedział: Pilnie baczę na was i na to, co was spotyka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zbierz starszyznę Jisraela. I powiedz im: Objawił mi się Bóg waszych ojców, Bóg Awrahama, Jicchaka i Jaakowa, mówiąc: Zwróciłem ku wam Swoją Opatrzność i [widziałem], co wam czynią w Egipcie'.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пішовши, збери старшин синів Ізраїля і скажеш до них: Мені зявився Господь Бог наших батьків, Бог Авраама і Бог Ісаака і Бог Якова, кажучи: Поглянувши, поглянув Я на вас, і на те, що трапилося вам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starszych Israela i im powiedz: Objawił mi się WIEKUISTY, Bóg waszych ojców, Bóg Abrahama, Ic'haka i Jakóba, i powiedział: Spojrzałem na was oraz na to, co wam uczyniono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starszych Izraela, i powiedz im: ʼJAHWE, Bóg waszych praojców. Bóg Abrahama, Izaaka i Jakuba, ukazał mi się, mówiąc: ”Zaiste, zwrócę uwagę na was oraz na to, co wam czynią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τῶν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Dobrze przyjrzałem się, ּ</w:t>
      </w:r>
      <w:r>
        <w:rPr>
          <w:rtl/>
        </w:rPr>
        <w:t>פָקֹדּפָקַדְּתִי</w:t>
      </w:r>
      <w:r>
        <w:rPr>
          <w:rtl w:val="0"/>
        </w:rPr>
        <w:t xml:space="preserve"> , tj. Nawiedzeniem nawiedziłem, co może zn.: Właśnie nawiedzam.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2024-05-23T05:36:24Z</dcterms:modified>
</cp:coreProperties>
</file>