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więc,* aby go wyrwać z ręki Egiptu i wyprowadzić go z tej ziemi do ziemi dobrej i rozległej, do ziemi opływającej w mleko i miód, do siedziby Kananejczyków i Chetytów, i Amorytów, i Peryzytów,** i Chiwitów,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więc, aby go wyrwać z mocy Egiptu i wyprowadzić z tego kraju do ziemi dobrej i rozległej, do ziemi opływającej w mleko i miód, gdzie obecnie mieszkają Kananejczycy, Chetyci, Amoryci, Peryzyci,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Chiwici i 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zstąpiłem, aby wybawić go z ręki Egipcjan i wyprowadzić z tej ziemi do ziemi dobrej i przestronnej, do ziemi opływającej mlekiem i miodem, na miejsce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zstąpiłem, abym go wybawił z ręki Egipskiej i wywiódł go z ziemi tej do ziemi dobrej i przestronnej, do ziemi opływającej mlekiem i miodem, na miejsce Chananejczyka, i Hetejczyka, i Amorejczyka,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boleść jego zstąpiłem, abych go wyzwolił z rąk Egipcjanów i wywiódł z ziemie onej do ziemie dobrej i przestronej, do ziemie, która opływa mlekiem i miodem, na miejsce Chananejczyka i Hetejczyka, i Amorejczyka,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Zstąpiłem, aby go wyrwać z rąk Egiptu i wyprowadzić z tej ziemi do ziemi żyznej i przestronnej, do ziemi, która opływa w mleko i miód, na miejsce Kananejczyka, Chittyty, Amoryty, Peryzzyty, Chiwwity i 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przeto, by go wyrwać z mocy Egiptu i wyprowadzić go z tego kraju do ziemi żyznej i rozległej, do ziemi opływającej w mleko i miód, do siedziby Kananejczyków, Chetejczyków i Amorejczyków, i Chiwwijczyków,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Zstąpiłem, aby go wyrwać z ręki Egipcjan, by wyprowadzić go z tej ziemi do ziemi dobrej i przestronnej, do ziemi mlekiem i miodem płynącej, do miejsca Kananejczyka, Chittyty, Amoryty, Peryzzyty, Chiwwity i 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Zstąpiłem, by wyzwolić go spod władzy Egiptu i wyprowadzić z tego kraju do ziemi wspaniałej i przestronnej, do krainy płynącej mlekiem i miodem, którą zamieszkują Kananejczycy, Chetyci, Amoryci, Peryzzyci, Chiwwici i 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zstąpiłem, aby go ocalić z ręki Egipcjan i wyprowadzić z tej ziemi do ziemi pięknej i rozległej, do ziemi mlekiem i miodem płynącej, do kraju Kanaanitów, Chittytów, Amorytów,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się, aby go uratować z rąk Egipcjan i wywieść go z tej ziemi, do ziemi dobrej i rozległej, do ziemi opływającej mlekiem i miodem, do miejsca Kenaanitów, Chitytów, Emorytów,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Я вирвати їх з руки єгиптян і вивести їх з тієї землі, і ввести їх до доброї і великої землі, до землі, що пливе молоком і медом, до місця хананеїв і хеттеїв і амореїв і ферезеїв і евеїв і ґерґесеїв і євусеїв.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idę go ocalić z ręki Micrejczyków oraz wyprowadzić go z tej ziemi do ziemi pięknej i przestronnej, do ziemi opływającej mlekiem i miodem, do siedziby Kanaanejczyków, Chittejczyków, Emorejczyków, Peryzejczyków, Chiwitów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zstępuję, aby ich wyzwolić z ręki Egipcjan i wyprowadzić z tej ziemi do ziemi dobrej i przestronnej, do ziemi mlekiem i miodem płynącej, na miejsce Kananejczyków i Hetytów, i Amorytów,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2024-05-24T07:23:37Z</dcterms:modified>
</cp:coreProperties>
</file>