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Mną a między synami Izraela będzie on znakiem na wieki, gdyż w sześciu dniach uczynił JAHWE niebo i ziemię, a w siódmym dniu odpoczął i wytchnął.*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2024-04-30T11:13:27Z</dcterms:modified>
</cp:coreProperties>
</file>