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5"/>
        <w:gridCol w:w="6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spotkania, skrzynię Świadectwa, pokrywę przebłagania, która ma być na niej, i wszystkie przybory namiotu,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2024-04-30T10:11:29Z</dcterms:modified>
</cp:coreProperties>
</file>