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 przy Mnie — wskazał JAHWE. —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Oto miejsce przy mnie, 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Oto, miejsce u mnie, a staniesz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jeszcze: Oto jest (pry) miejsce u mnie, i 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Pan: Oto miejsce przy Mnie, stań obok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miejsce przy mnie. Stań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Oto miejsce przy Mnie, stań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„Stań w tym miejscu, obok Mnie,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[dalej]: - Jest oto pewne miejsce (przy mnie); stań więc na tej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Jest przygotowane miejsce, gdzie staniesz na skale,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місце коло Мене, стань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jest miejsce przy mnie; stań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”Oto miejsce przy mnie, a ty stań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2024-05-04T00:17:15Z</dcterms:modified>
</cp:coreProperties>
</file>