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otwierający łono* należy do Mnie, a z całego twojego dobytku męskie** otwierające (łono) bydlę lub jagnię.***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otwierający łono, ּ</w:t>
      </w:r>
      <w:r>
        <w:rPr>
          <w:rtl/>
        </w:rPr>
        <w:t>פֶטֶר רֶחֶם</w:t>
      </w:r>
      <w:r>
        <w:rPr>
          <w:rtl w:val="0"/>
        </w:rPr>
        <w:t xml:space="preserve"> , idiom: pierworodny.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em. na męskie, </w:t>
      </w:r>
      <w:r>
        <w:rPr>
          <w:rtl/>
        </w:rPr>
        <w:t>הַּזָכַר</w:t>
      </w:r>
      <w:r>
        <w:rPr>
          <w:rtl w:val="0"/>
        </w:rPr>
        <w:t xml:space="preserve"> ; wg MT: oddzielisz męskie, ּ</w:t>
      </w:r>
      <w:r>
        <w:rPr>
          <w:rtl/>
        </w:rPr>
        <w:t>תִּזָכָר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jagnię, ׂ</w:t>
      </w:r>
      <w:r>
        <w:rPr>
          <w:rtl/>
        </w:rPr>
        <w:t>שֶה</w:t>
      </w:r>
      <w:r>
        <w:rPr>
          <w:rtl w:val="0"/>
        </w:rPr>
        <w:t xml:space="preserve"> , lub: owca.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2024-05-08T04:20:27Z</dcterms:modified>
</cp:coreProperties>
</file>