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Wyciosał więc Mojżesz* dwie kamienne tablice, takie jak poprzednie, wstał Mojżesz** wcześnie rano i wszedł na górę Synaj, jak mu przykazał JHWH; wziął też do ręki dwie kamienne tablice.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PS;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2024-05-08T09:39:27Z</dcterms:modified>
</cp:coreProperties>
</file>