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zasłony jedną z drugą haczykami, i przybytek stał się jedną (całością).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2024-04-28T17:44:02Z</dcterms:modified>
</cp:coreProperties>
</file>