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1"/>
        <w:gridCol w:w="22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Spiął też pięć zasłon osobno i sześć zasłon osobno.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2024-04-28T03:24:38Z</dcterms:modified>
</cp:coreProperties>
</file>