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miała dwa uchwyty* łączące je jedną z drugą. Tak zrobił przy wszystkich deskach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też dwa uchwyty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łączące je ze sobą.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było w przypadku wszystkich desek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deska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czopy ułożone jeden naprzeciw drugiego. Tak zrobili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czopy miała deska jedna, sporządzone jeden przeciwko drugiemu; tak uczynił u wszystkich desek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fugowanie było w każdej desce, aby się jedna z drugą schodziła. Tak uczynił u wszytkich deszczek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miała dwa czopy osadzone jeden naprzeciw drugiego; tak zrobiono z wszystkimi deskami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miała dwa czopy, osadzone jeden przy drugim; tak zrobił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miała dwa czopy osadzone jeden przy drugim. Tak zrobił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dwie klamry służące do połączenia z sąsiednimi. W ten sposób przygotowano wszystkie deski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miała dwa czopy, spajające jedną deskę z drugą. Tak przygotowano wszystkie deski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 czopy były w jednej belce, równolegle jeden do drugiego. Tak zrobił w każdej belce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на слові плетені мережки, діло плетене,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każdego bala były po dwa czopy, osadzone jeden naprzeciwko drugiego; tak zrobił u wszystkich bali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rama miała dwa przylegające do siebie czopy. Tak wykonał wszystkie ramy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uchwyty, </w:t>
      </w:r>
      <w:r>
        <w:rPr>
          <w:rtl/>
        </w:rPr>
        <w:t>יָדֹות</w:t>
      </w:r>
      <w:r>
        <w:rPr>
          <w:rtl w:val="0"/>
        </w:rPr>
        <w:t xml:space="preserve"> (jadot); wg G: kotwy, ἀγκωνίσκους, zob. &lt;x&gt;20 26:17&lt;/x&gt;.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2024-04-28T03:26:38Z</dcterms:modified>
</cp:coreProperties>
</file>