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przygotował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deski do przybytku, dwadzieścia desek na stronę południową, ku południowemu wiatrowi.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też i 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na stronę południową były, przeciwko wiatru południowemu,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zrobiono dla przybytku dwadzieścia desek na ścianę południową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deski na przybytek. Dwadzieścia desek zrobił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Przybytku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umocowano w następujący sposób: od strony południowej ustawiono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dwadzieścia desek do Przybytku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belki dla Miejsca Obecności, dwadzieścia belek na południową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малі золоті щити і два золоті перстені. І поклали два золоті перстені на обох кутах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wszystkie bale do Przybytku dwadzieścia bali dla południowej strony, na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2024-04-28T16:32:44Z</dcterms:modified>
</cp:coreProperties>
</file>