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czterdzieści srebrnych podstaw pod te dwadzieścia desek: dwie podstawy pod jedną deskę dla dwóch jej uchwytów i dwie podstawy pod drugą deskę dla dwóch jej uchwytów.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2024-04-27T20:46:41Z</dcterms:modified>
</cp:coreProperties>
</file>