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9"/>
        <w:gridCol w:w="1976"/>
        <w:gridCol w:w="55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 deski zaś zrobił jako narożniki przybytku na dwóch tyłach.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2024-04-27T17:42:31Z</dcterms:modified>
</cp:coreProperties>
</file>