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poprzeczki z drewna akacji, pięć do desek z jednej strony przybytku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2024-04-27T16:23:52Z</dcterms:modified>
</cp:coreProperties>
</file>