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mieli wszystkiego pod dostatkiem — na każdym odcinku robót — a nawet im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mieli, wystarczyło do wykonania wszelkiej pracy,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 potrzeb dostatek do wszystkiej roboty, aby ją wyrobili,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rzeczy ofiarowanych dosyć było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dosyć wszystkiego do wykonania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zniesiono, wystarczało na wykonanie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zapasu było pod dostatkiem, aby wykonać wszystkie prace i 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zebrano, z powodzeniem wystarczyło do wykonania wszystkich robót,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Dostarczonych rzeczy było bowiem pod dostatkiem do wykonania wszystkich robót. Nawet zbywało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dosyć materiałów na wszystkie prace, aby je wykonać, i jeszcze był nadmiar.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 вони досить всього, щоб робити потрібне, і оставалося.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dostatek zapasu dla całego dzieła, by je wykończyć, oraz 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materiałów wystarczyło na wykonanie całej pracy, a nawet zbywało.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2024-04-28T13:51:47Z</dcterms:modified>
</cp:coreProperties>
</file>