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Wykonali więc wszyscy (obdarzeni) mądrym sercem do prowadzenia pracy przybytek z dziesięciu zasłon ze skręconego bisioru i z fioletu, i z purpury, i ze szkarłatnego karmazynu, (z) cherubami, dziełem znawcy, (Besalel)* wykonał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37:1&lt;/x&gt;; &lt;x&gt;20 25:10-22&lt;/x&gt;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2024-04-28T06:52:44Z</dcterms:modified>
</cp:coreProperties>
</file>