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Gdy będziesz szedł, aby wrócić do Egiptu, dopatrz wszystkich cudów, które włożyłem ci w twoją rękę, i dokonaj ich wobec faraona, a Ja zatwardzę jego serce, tak że nie wypuści ludu.*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2024-05-04T14:02:45Z</dcterms:modified>
</cp:coreProperties>
</file>