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1"/>
        <w:gridCol w:w="1640"/>
        <w:gridCol w:w="6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Przyjdź, przemów do faraona, króla Egiptu, by wypuścił synów Izraela ze swojej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2024-05-08T20:05:30Z</dcterms:modified>
</cp:coreProperties>
</file>