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też do ziemi, co do której podniosłem moją rękę,* że ją dam Abrahamowi, Izaakowi i Jakubowi – i dam ją wam na własność, Ja,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przysiągłem dać Abrahamowi, Izaakowi i Jakubowi — dam ją wam na własność, 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wprowadzę was do ziemi, którą przysiągłem dać Abrahamowi, Izaakowi i Jakubowi; i dam ją wam w dziedzictwo.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wprowadzę was do ziemi, o którą podniosłem rękę moję, abym ją dał Abrahamowi, Izaakowi, i Jakóbowi; a dam ją wam w dziedzictwo,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do ziemie, nad którą podniosłem rękę moję, żebym ją dał Abrahamowi, Izaakowi i Jakobowi. I dam ją wam posieść: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wprowadzę was do ziemi, którą z ręką podniesioną przysiągłem dać Abrahamowi, Izaakowi i Jakubowi. Dam ją wam na własność. Zaiste,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was do ziemi, którą przysiągłem dać Abrahamowi, Izaakowi i Jakubowi. Dam wam ją w dziedzictwo,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Wprowadzę was do ziemi, którą uroczyście przysiągłem dać Abrahamowi, Izaakowi i Jakubowi. Dam ją wam na własność.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wprowadzę was do ziemi, którą przysiągłem dać Abrahamowi, Izaakowi i Jakubowi. Ja, JAHWE, dam wam ją na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też was do ziemi, nad którą wyciągnąłem [w przysiędze] swoją rękę, aby ją dać Abrahamowi, Izaakowi i Jakubowi. Dam ją wam w posiadanie, Ja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Zaprowadzę was do ziemi, którą przysiągłem dać Awrahamowi, Jicchakowi i Jaakowowi. Dam ją wam w dziedzictwo.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введу вас до землі, на яку простягнув Я мою руку, щоб дати її Авраамові і Ісаакові і Якову, і дам її вам в спадщину.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do tej ziemi, co do której podniosłem Moją rękę, aby ją dać Abrahamowi, Ic'hakowi i Jakóbowi; więc oddam ją wam w dziedzictwo; Ja,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was do ziemi, co do której podniosłem rękę na znak przysięgi, że ją dam Abrahamowi, Izaakowi i Jakubowi; i dam wam ją na własność. Jam jest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do której podniosłem moją rękę, </w:t>
      </w:r>
      <w:r>
        <w:rPr>
          <w:rtl/>
        </w:rPr>
        <w:t>תִי אֶת־יָדִי ־ נָׂשָא</w:t>
      </w:r>
      <w:r>
        <w:rPr>
          <w:rtl w:val="0"/>
        </w:rPr>
        <w:t xml:space="preserve"> : idiom: przysiągłem.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2024-05-08T23:46:18Z</dcterms:modified>
</cp:coreProperties>
</file>