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Mojżesz z Aaronem do faraona i uczynili tak, jak rozkazał JAHWE. Aaron rzucił swoją laskę przed faraonem i przed jego sługami, a zamieniła się w bestię.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2024-04-28T16:07:40Z</dcterms:modified>
</cp:coreProperties>
</file>