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5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Mojżesza: Serce faraona jest ociężałe,* odmawia wypuszczenia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Faraon jest wciąż nieprzejednany,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odmawia wypuszczenia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Serce faraona jest zatwardziałe, wzbrania się wypuścić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Mojżesza: Ociężało serce Faraonowe; nie chce puścić ludu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Obciężało serce Faraonowe, nie chce puścić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Mojżesza: Serce faraona jest twarde, wzbrania się wypuścić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Twarde jest serce faraona, wzbrania się wypuścić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Twarde jest serce faraona, nie chce wypuścić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„Faraon jest uparty i nie zgadza się na wyjście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- Serce faraona jest zatwardziałe; nie chce wypuścić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Faraon jest nieprzejednany i odmawia wypuszczenia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Тяжким стало серце Фараона, щоб не відіслати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Oporne jest serce faraona i się wzbrania, aby uwolnić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”Serce faraona jest nieczułe. Odmówił odprawienia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ociężałe, ּ</w:t>
      </w:r>
      <w:r>
        <w:rPr>
          <w:rtl/>
        </w:rPr>
        <w:t>כָבֵד</w:t>
      </w:r>
      <w:r>
        <w:rPr>
          <w:rtl w:val="0"/>
        </w:rPr>
        <w:t xml:space="preserve"> (kawed), lub: niewrażliwe.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2024-04-28T07:06:10Z</dcterms:modified>
</cp:coreProperties>
</file>