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oznajmiał wszystko, co ci rozkażę, a Aaron, twój brat, będzie przemawiał do faraona, aby* wypuścił synów Izraela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by : impf. cons. z impf. nakazu lub pouczenia, lub: a wypuści.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2024-04-28T15:54:53Z</dcterms:modified>
</cp:coreProperties>
</file>