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poszedł* do swego domu, i również tego nie wziął sobie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ruszył do pałacu. Również tego nie wziął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 do swego domu, i tego również nie wziął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Farao, poszedł do domu swego, a nie przyłożył serca swego i 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się, i wszedł do domu swego, a nie przyłożył serca ani 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 do swego domu, nie biorąc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odwróciwszy się, poszedł do swego pałacu i 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wziął sobie tego do serca, odwrócił się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udał do swojego pałacu, nie zwracając uwagi na to,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odszedł do swego domu, bo i tym razem nie przejął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odwrócił się, odszedł do swojego pałacu i wcale się tym nie przejął.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Фараон, повернувшись, ввійшов до свого дому і він над цим ані не задумався.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się odwrócił oraz poszedł do swego domu, i nie zwrócił uwagi także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zawrócił i udał się do swego domu, i również tego nie wziął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וַּיָבֹא</w:t>
      </w:r>
      <w:r>
        <w:rPr>
          <w:rtl w:val="0"/>
        </w:rPr>
        <w:t xml:space="preserve"> , tj. przyszedł.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2024-04-27T17:31:17Z</dcterms:modified>
</cp:coreProperties>
</file>