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JAHWE, gdy uniosę moją rękę nad Egiptem i wyprowadzę synów Izraela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2024-04-28T08:49:33Z</dcterms:modified>
</cp:coreProperties>
</file>