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Mojżesz i Aaron, jak im rozkazał JAHWE –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2024-04-28T15:21:06Z</dcterms:modified>
</cp:coreProperties>
</file>