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0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pouczył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tak powiedział do Mojżesza oraz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2024-04-27T18:30:04Z</dcterms:modified>
</cp:coreProperties>
</file>