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przemówi do was: Wykażcie się jakimś cudem, powiesz do Aarona: Weź swoją laskę i rzuć ją przed faraonem – (a)* zamieni się** w bestię.***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spójnik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 : </w:t>
      </w:r>
      <w:r>
        <w:rPr>
          <w:rtl/>
        </w:rPr>
        <w:t>יְהִי</w:t>
      </w:r>
      <w:r>
        <w:rPr>
          <w:rtl w:val="0"/>
        </w:rPr>
        <w:t xml:space="preserve"> , &lt;x&gt;20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bestię, </w:t>
      </w:r>
      <w:r>
        <w:rPr>
          <w:rtl/>
        </w:rPr>
        <w:t>לְתַּנִין</w:t>
      </w:r>
      <w:r>
        <w:rPr>
          <w:rtl w:val="0"/>
        </w:rPr>
        <w:t xml:space="preserve"> : zob. &lt;x&gt;20 4:3&lt;/x&gt;, gdzie odpowiednikiem bestii zdaje się być </w:t>
      </w:r>
      <w:r>
        <w:rPr>
          <w:rtl/>
        </w:rPr>
        <w:t>נָחָׁש</w:t>
      </w:r>
      <w:r>
        <w:rPr>
          <w:rtl w:val="0"/>
        </w:rPr>
        <w:t xml:space="preserve"> (nachasz), por. &lt;x&gt;50 32:33&lt;/x&gt;. Co do bestii, podobne określenia odnoszą się do dużych stworzeń morskich (&lt;x&gt;10 1:21&lt;/x&gt;; &lt;x&gt;230 74:13&lt;/x&gt;) i lądowych (&lt;x&gt;50 32:33&lt;/x&gt;); lub: w krokodyla, &lt;x&gt;20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2024-04-28T05:40:11Z</dcterms:modified>
</cp:coreProperties>
</file>