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 do faraona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Wnijdź do Faraona, a mów do niego: Tak mówi Pan, Bóg Hebrejczyków: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Wnidź do Faraona i mów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Idź do faraona i powiedz mu: Tak powiedział Pan,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 i powiedz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„Idź do faraona i przemów do niego: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- Idź do faraona i powiedz mu: Tak mówi Jahwe, Bóg Hebrajczyków: ”Wypuść mój lud, aby mogli mi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 i przemów do niego: 'To powiedział Bóg, Bóg Hebrajczyków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Ввійди до Фараона і скажеш йому: Так каже Господь Бог єврейський: Відішли мій нарід, щоб мені послужив;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Pójdziesz do faraona i mu powiesz: Tak mówi WIEKUISTY, Bóg Ebrejczyków: Uwolnij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”Idź do faraona i po 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2024-04-30T05:42:11Z</dcterms:modified>
</cp:coreProperties>
</file>