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nie posłuchał ich – tak jak JAHWE zapowiedział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2024-04-30T05:48:35Z</dcterms:modified>
</cp:coreProperties>
</file>