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JAHWE do Mojżesza: Wstań wcześnie rano i ustaw się przed faraonem, i powiedz mu: Tak mówi JAHWE, Bóg Hebrajczyków: Wypuść mój lud, aby Mi służył,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2024-04-30T07:50:21Z</dcterms:modified>
</cp:coreProperties>
</file>