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Ja ześlę wszystkie moje plagi na* twoje serce i na twoje sługi, i na twój lud, abyś wiedział, że nie ma takiego jak Ja na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2024-04-30T01:36:21Z</dcterms:modified>
</cp:coreProperties>
</file>