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tylko ze względu na to cię postawiłem,* aby ci pokazać moją moc, oraz po to, by rozgłaszano** moje imię po całej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tylko po to pozwalam ci jeszcze stać, aby ukazać ci moją moc i aby po całej ziemi rozgłaszano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 cię postawiłem, aby okazać na tobie moją moc i żeby rozgłaszano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zaiste, dla tegom cię zachował, abym okazał na tobie moc moję, i żeby opowiadane było imię moje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wystawiłem cię, abych pokazał nad tobą moc moję, a imię moje opowiedane było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 zostawiłem cię przy życiu, byś zobaczył moją siłę i by imię moje zostało rozsławione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dlatego zachowałem cię przy życiu, by ci pokazać swoją siłę i by rozgłaszano imię moje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zachowałem cię, aby ci ukazać Moją siłę i aby Moje Imię było rozsławiane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dlatego zachowałem cię jeszcze przy życiu, aby ukazać ci moją moc i żeby moje imię rozgłaszano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zachowałem cię, aby ci pokazać moc moją i aby sławiono moje Imię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po to cię zachowałem, żeby pokazać ci Moją siłę i aby opowiadano o Moim Imieniu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задля цього збережений був ти, щоб виказав Я на тобі мою силу, і щоб розголошене було моє імя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dlatego cię zachowałem, aby ci okazać Moją siłę i by rozgłaszano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w tym celu zostawiłem cię przy życiu, by ci pokazać swoją moc i by moje imię oznajmiano po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zostałeś pozostawiony, διετηρήθης.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powtarzano, rozgłaszano wciąż na nowo.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2024-04-30T02:18:35Z</dcterms:modified>
</cp:coreProperties>
</file>