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o tym czasie spuszczę bardzo ciężki grad, jakiego jeszcze nie było w Egipcie od dnia jego założenia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2024-04-30T01:50:54Z</dcterms:modified>
</cp:coreProperties>
</file>