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się* u JAHWE, bo dość już gromów** Boga i gradu. Wypuszczę*** was, nie pozostaniecie tu dłużej.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mną, οὖν περὶ ἐμοῦ, por. &lt;x&gt;20 8:4&lt;/x&gt;, 24.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Gotów jestem was wypuścić, &lt;x&gt;20 9:28&lt;/x&gt; L; wg PS: wypuszczę, </w:t>
      </w:r>
      <w:r>
        <w:rPr>
          <w:rtl/>
        </w:rPr>
        <w:t>ואׁשלח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2024-04-30T04:03:42Z</dcterms:modified>
</cp:coreProperties>
</file>