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i twoi słudzy – wiem, że jeszcze nie odczuwacie strachu przed obliczem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twoich dworzan, wiem, że jeszcze nie odczuwacie strachu wobec JAHWE,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jeszcze nie boicie się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 słudzy twoi, wiem, że się jeszcze nie boicie oblicza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wiem, że i ty, i słudzy twoi jeszcze się nie boicie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ty i słudzy twoi nie boicie się jeszcze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do ciebie i sług twoich, wiem, że jeszcze nie boicie się Pana,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ty i twoi słudzy jeszcze nie boicie się JAHWE,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Sądzę jednak, że ani ty, ani twoi słudzy, nie boicie się jeszcze Pana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wiem, że ty i twoi słudzy jeszcze nie boicie się Jahwe-Boga.(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ty i twoi słudzy jeszcze nie jesteście pokorni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і твої раби, знаю, що ще не побоялися ви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wiem, że ty i twoi słudzy nie obawiacie się jeszcze oblicza Boga,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ciebie i twoich sług, wiem, że nawet wtedy nie okażecie bojaźni przed Jehową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2024-04-30T03:27:57Z</dcterms:modified>
</cp:coreProperties>
</file>