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wyszedł od faraona i z miasta, wyciągnął swe dłonie do JHWH; i ustały gromy i grad, a deszcz* nie padał na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występuje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2024-04-30T05:28:22Z</dcterms:modified>
</cp:coreProperties>
</file>