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zaznaczy różnicę* między dobytkiem Izraela a dobytkiem Egipcjan i nie padnie nic z (dobytku)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8:22&lt;/x&gt;; &lt;x&gt;20 11:7&lt;/x&gt;; &lt;x&gt;20 33:16&lt;/x&gt;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2024-04-30T00:17:38Z</dcterms:modified>
</cp:coreProperties>
</file>