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Twoi synowie i twoje córki jedli i pili wino w domu swego najstarszego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2024-04-20T04:45:43Z</dcterms:modified>
</cp:coreProperties>
</file>