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9"/>
        <w:gridCol w:w="5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wszystkim* nie zgrzeszył** Job i nie zarzucił Bogu nic niestosownego.***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tego wszystkiego Job nie zgrzeszył. Nie zaczął wyrzucać Bogu, że postępuje niesłusznie.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Hiob nie zgrzeszył ani nie oskarżał Boga o nic niewłaściwego.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tem wszystkiem nie zgrzeszył Ijob, a nie przypisał Bogu nic nieprzystojnego.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wszytkim nie zgrzeszył Job usty swemi i nic głupiego nie wyrzekł przeciw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Hiob nie zgrzeszył i nie przypisał Bogu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nie zgrzeszył Job i nie wypowiedział nic niestosownego przeciwko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Hiob nie zgrzeszył i nie powiedział nic niewłaściwego przeciw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wydarzenia nie doprowadziły Hioba do grzechu. Nie poczynił Bogu żadnego zarzutu.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okazji tego wszystkiego Job nie zgrzeszył ani nie uskarżał się 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усьому цьому, що йому притратилося, Йов в нічому не згрішив перед Господом і не дав безумності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Ijob nie zgrzeszył oraz nie rzucił Bogu złorzeczenia.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Hiob nie zgrzeszył ani nie przypisał Bogu nic nie stosownego.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pomimo tego wszystkiego.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nie oskarżył Boga o brak rozumu G, οὐκ ἔδωκεν ἀφροσύνην τῷ θεῷ.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2024-04-19T05:38:22Z</dcterms:modified>
</cp:coreProperties>
</file>