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49"/>
        <w:gridCol w:w="2001"/>
        <w:gridCol w:w="54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ty przygotujesz swe serce i wyciągniesz do Niego dłonie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2024-04-29T18:30:19Z</dcterms:modified>
</cp:coreProperties>
</file>