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8"/>
        <w:gridCol w:w="6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rzeczywiście będziesz mógł podnieść swe oblicze ze splamienia, będziesz mocny i nie będziesz się 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2024-04-29T21:06:27Z</dcterms:modified>
</cp:coreProperties>
</file>