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3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bezbożnych pogasną, nie będzie dla nich ucieczki, a ich nadzieją – wyzionięcie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wyzionięcie duszy, </w:t>
      </w:r>
      <w:r>
        <w:rPr>
          <w:rtl/>
        </w:rPr>
        <w:t>מַּפַח־נָפֶׁש</w:t>
      </w:r>
      <w:r>
        <w:rPr>
          <w:rtl w:val="0"/>
        </w:rPr>
        <w:t xml:space="preserve"> (mapach nefesz), por. &lt;x&gt;220 31:39&lt;/x&gt;; &lt;x&gt;300 15:9&lt;/x&gt;.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2024-04-29T20:21:25Z</dcterms:modified>
</cp:coreProperties>
</file>