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 jestem czysty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bowiem: Moja nauka jest czysta, jestem czysty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powiedział: Czysta jest nauka moja, a jestem czystym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bowiem: Czysta jest mowa moja, i jestem czysty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Nauka moja czysta, niewinny jestem w Twych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mówisz: Moja nauka jest czysta i jestem nieskazitelny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Czysta jest moja nauka i czysty jestem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«Moja nauka jest czysta, stoję niewinny przed Twoimi oczami!».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”Czysta jest moja nauka i niewinny jestem w Twoich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Я є чистий ділами і без порока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powiedziałeś: Moja nauka jest czysta oraz jestem nieskazitelny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też: ʼCzyste jest moje pouczenie i naprawdę czysty okazałem się w twoich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2024-04-29T23:05:08Z</dcterms:modified>
</cp:coreProperties>
</file>