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zbadałeś doskonałość* Wszechmocnego?**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przeniknąłeś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wybadasz tajemnice Boga? Czy zgłębisz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tajemnice Boże wybadasz? albo doskonałości Wszechmocnego dościgniesz?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szlady Boże ogarniesz i prawie doskonale Wszechmocnego znajdziesz?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dosięgniesz głębin Boga, dotrzesz do granic doskonałości Wszechmogącego?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zgłębić tajemnicę Boga albo zbadać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zbadać myśli Boga albo zgłębić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zgłębić niepojętą istotę Boga i dotrzeć do granic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zdołasz zgłębić ty istotę Boga, czy dosięgniesz granic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знайдеш слід господний, чи ти прийшов до останніх з того, що зробив Вседержитель?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chciał zgłębić istotę Boga, lub zbadać nieskończoność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zbadać głębokie sprawy Boże albo czy potrafisz dotrzeć aż do granicy Wszechmocnego?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w pełni pojąłeś, czego dokonał Wszechmocny G, ἢ εἰς τὰ ἔσχατα ἀφίκου ἃ ἐποίησεν ὁ παντοκράτωρ.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2024-04-29T18:55:39Z</dcterms:modified>
</cp:coreProperties>
</file>